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3F70ADD2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ლესელიძისა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ურიდიას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1359196" w:rsidR="007D73CE" w:rsidRPr="00CF5912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>08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77777777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ლესელიძისა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ურიდიას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A8DCEC3" w:rsidR="00A50438" w:rsidRPr="00CF5912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>08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F45CB00" w:rsidR="00677E39" w:rsidRPr="00CF5912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>08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ლესელიძისა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ურიდიას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ქუჩების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რეაბილტაციის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CF5912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639DB71" w:rsidR="005C14A4" w:rsidRPr="00CF5912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7B6AB0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>08</w:t>
      </w:r>
      <w:r w:rsidR="007778CE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5912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5ACEF724" w:rsidR="0082329D" w:rsidRPr="00CF5912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ლესელიძისა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ურიდიას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რეაბილტაციის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07146EA3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5136B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დეკე</w:t>
      </w:r>
      <w:r w:rsidR="005136B8" w:rsidRPr="00CF5912">
        <w:rPr>
          <w:rFonts w:ascii="Sylfaen" w:hAnsi="Sylfaen" w:cs="Sylfaen"/>
          <w:b/>
          <w:sz w:val="20"/>
          <w:szCs w:val="20"/>
          <w:lang w:val="ka-GE"/>
        </w:rPr>
        <w:t>მბერი</w:t>
      </w:r>
      <w:r w:rsidR="0082329D" w:rsidRPr="00CF5912">
        <w:rPr>
          <w:rFonts w:asciiTheme="minorHAnsi" w:hAnsiTheme="minorHAnsi" w:cstheme="minorHAnsi"/>
          <w:b/>
          <w:sz w:val="20"/>
          <w:szCs w:val="20"/>
          <w:lang w:val="ka-GE"/>
        </w:rPr>
        <w:t>, 16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CF5912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გიორგი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ნინო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5912">
        <w:rPr>
          <w:rFonts w:ascii="Sylfaen" w:hAnsi="Sylfaen" w:cs="Sylfaen"/>
          <w:sz w:val="20"/>
          <w:szCs w:val="20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მოპოვებული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სხვა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გზით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ოფიციალური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წარმოშობს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არავითარ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ვალდებულებას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შპს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r w:rsidRPr="00CF5912">
        <w:rPr>
          <w:rFonts w:ascii="Sylfaen" w:hAnsi="Sylfaen" w:cs="Sylfaen"/>
          <w:sz w:val="20"/>
          <w:szCs w:val="20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ენდ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ფაუერის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r w:rsidRPr="00CF5912">
        <w:rPr>
          <w:rFonts w:ascii="Sylfaen" w:hAnsi="Sylfaen" w:cs="Sylfaen"/>
          <w:sz w:val="20"/>
          <w:szCs w:val="20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პასუხი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გაეგზავნება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საშუალებით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შესაბამისად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მონაწილეს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გააჩნდეს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მოქმედი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ფოსტის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მისამართი</w:t>
      </w:r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r w:rsidRPr="00CF5912">
        <w:rPr>
          <w:rFonts w:ascii="Sylfaen" w:hAnsi="Sylfaen" w:cs="Sylfaen"/>
          <w:sz w:val="20"/>
          <w:szCs w:val="20"/>
        </w:rPr>
        <w:t>რომელიც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შემოწმდება</w:t>
      </w:r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r w:rsidRPr="00CF5912">
        <w:rPr>
          <w:rFonts w:ascii="Sylfaen" w:hAnsi="Sylfaen" w:cs="Sylfaen"/>
          <w:sz w:val="20"/>
          <w:szCs w:val="20"/>
        </w:rPr>
        <w:t>რეგულარულად</w:t>
      </w:r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CB2698F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38837BD" w14:textId="77777777" w:rsidR="00C637DF" w:rsidRPr="00CF591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71B9" w14:textId="77777777" w:rsidR="00F67926" w:rsidRDefault="00F67926" w:rsidP="007902EA">
      <w:pPr>
        <w:spacing w:after="0" w:line="240" w:lineRule="auto"/>
      </w:pPr>
      <w:r>
        <w:separator/>
      </w:r>
    </w:p>
  </w:endnote>
  <w:endnote w:type="continuationSeparator" w:id="0">
    <w:p w14:paraId="7DDD5B75" w14:textId="77777777" w:rsidR="00F67926" w:rsidRDefault="00F6792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7A75A3A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909E" w14:textId="77777777" w:rsidR="00F67926" w:rsidRDefault="00F67926" w:rsidP="007902EA">
      <w:pPr>
        <w:spacing w:after="0" w:line="240" w:lineRule="auto"/>
      </w:pPr>
      <w:r>
        <w:separator/>
      </w:r>
    </w:p>
  </w:footnote>
  <w:footnote w:type="continuationSeparator" w:id="0">
    <w:p w14:paraId="74CB3B40" w14:textId="77777777" w:rsidR="00F67926" w:rsidRDefault="00F6792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41A3853B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ლესელიძისა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და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ურიდიას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ქუჩების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და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რეაბილტაციის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5D3815A" w:rsidR="00362398" w:rsidRPr="00CF5912" w:rsidRDefault="00362398" w:rsidP="00CF5912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7B6AB0" w:rsidRPr="00CF5912">
      <w:rPr>
        <w:rFonts w:asciiTheme="minorHAnsi" w:hAnsiTheme="minorHAnsi" w:cstheme="minorHAnsi"/>
        <w:b/>
        <w:sz w:val="20"/>
        <w:szCs w:val="20"/>
        <w:lang w:val="ka-GE"/>
      </w:rPr>
      <w:t>1</w:t>
    </w:r>
    <w:r w:rsidR="00CF5912" w:rsidRPr="00CF5912">
      <w:rPr>
        <w:rFonts w:asciiTheme="minorHAnsi" w:hAnsiTheme="minorHAnsi" w:cstheme="minorHAnsi"/>
        <w:b/>
        <w:sz w:val="20"/>
        <w:szCs w:val="20"/>
        <w:lang w:val="ka-GE"/>
      </w:rPr>
      <w:t>08</w:t>
    </w:r>
    <w:r w:rsidRPr="00CF5912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CF591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98C4038-9D0E-4BC0-8C07-166EBAE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182</cp:revision>
  <cp:lastPrinted>2015-07-27T06:36:00Z</cp:lastPrinted>
  <dcterms:created xsi:type="dcterms:W3CDTF">2017-11-13T09:28:00Z</dcterms:created>
  <dcterms:modified xsi:type="dcterms:W3CDTF">2019-12-02T05:40:00Z</dcterms:modified>
</cp:coreProperties>
</file>